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C19E0" w:rsidRPr="000660AF" w:rsidRDefault="001C19E0" w:rsidP="001C1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36"/>
        </w:rPr>
      </w:pPr>
      <w:r w:rsidRPr="000660AF">
        <w:rPr>
          <w:rFonts w:ascii="Times New Roman" w:hAnsi="Times New Roman" w:cs="Times New Roman"/>
          <w:b/>
          <w:bCs/>
          <w:noProof/>
          <w:color w:val="002060"/>
          <w:sz w:val="24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-310558</wp:posOffset>
            </wp:positionH>
            <wp:positionV relativeFrom="paragraph">
              <wp:posOffset>-79744</wp:posOffset>
            </wp:positionV>
            <wp:extent cx="648896" cy="754911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 l="10979" t="7355" r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6" cy="75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0AF">
        <w:rPr>
          <w:rFonts w:ascii="Times New Roman" w:hAnsi="Times New Roman" w:cs="Times New Roman"/>
          <w:b/>
          <w:bCs/>
          <w:color w:val="002060"/>
          <w:sz w:val="24"/>
          <w:szCs w:val="36"/>
        </w:rPr>
        <w:t>BLDE Association’s</w:t>
      </w:r>
    </w:p>
    <w:p w:rsidR="001C19E0" w:rsidRPr="000660AF" w:rsidRDefault="001C19E0" w:rsidP="001C19E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36"/>
        </w:rPr>
      </w:pPr>
      <w:r w:rsidRPr="000660AF">
        <w:rPr>
          <w:rFonts w:ascii="Times New Roman" w:hAnsi="Times New Roman" w:cs="Times New Roman"/>
          <w:b/>
          <w:bCs/>
          <w:color w:val="002060"/>
          <w:sz w:val="24"/>
          <w:szCs w:val="36"/>
        </w:rPr>
        <w:t>Smt. Bangaramma Sajjan Arts, Commerce and Science College for Women, Vijayapur – 586101</w:t>
      </w:r>
    </w:p>
    <w:p w:rsidR="001C19E0" w:rsidRPr="001C19E0" w:rsidRDefault="00FE4B10" w:rsidP="001C1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noProof/>
          <w:sz w:val="32"/>
          <w:szCs w:val="36"/>
        </w:rPr>
        <w:pict>
          <v:line id="Straight Connector 6" o:spid="_x0000_s2051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pt,13.35pt" to="506.55pt,13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" strokecolor="black [3040]" strokeweight="2.25pt">
            <v:stroke startarrow="diamond" endarrow="diamond"/>
            <o:lock v:ext="edit" shapetype="f"/>
          </v:line>
        </w:pict>
      </w:r>
    </w:p>
    <w:p w:rsidR="00D90B8B" w:rsidRPr="00D90B8B" w:rsidRDefault="00FE4B10" w:rsidP="00D90B8B">
      <w:pPr>
        <w:tabs>
          <w:tab w:val="left" w:pos="5655"/>
        </w:tabs>
        <w:ind w:left="2880"/>
        <w:rPr>
          <w:rFonts w:ascii="Times New Roman" w:hAnsi="Times New Roman" w:cs="Times New Roman"/>
          <w:b/>
          <w:color w:val="7030A0"/>
          <w:sz w:val="2"/>
        </w:rPr>
      </w:pPr>
      <w:r w:rsidRPr="00FE4B10">
        <w:rPr>
          <w:rFonts w:ascii="Times New Roman" w:hAnsi="Times New Roman" w:cs="Times New Roman"/>
          <w:b/>
          <w:noProof/>
          <w:color w:val="7030A0"/>
          <w:sz w:val="28"/>
        </w:rPr>
        <w:pict>
          <v:rect id=" 11" o:spid="_x0000_s2050" style="position:absolute;left:0;text-align:left;margin-left:7.5pt;margin-top:6.95pt;width:468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" fillcolor="white [3201]" strokecolor="#f79646 [3209]" strokeweight="5pt">
            <v:stroke linestyle="thickThin"/>
            <v:shadow color="#868686"/>
            <v:path arrowok="t"/>
          </v:rect>
        </w:pict>
      </w:r>
      <w:r w:rsidR="00D90B8B">
        <w:rPr>
          <w:rFonts w:ascii="Times New Roman" w:hAnsi="Times New Roman" w:cs="Times New Roman"/>
          <w:b/>
          <w:color w:val="7030A0"/>
          <w:sz w:val="28"/>
        </w:rPr>
        <w:tab/>
      </w:r>
    </w:p>
    <w:p w:rsidR="0030339F" w:rsidRPr="00D90B8B" w:rsidRDefault="002757FF" w:rsidP="0030339F">
      <w:pPr>
        <w:ind w:left="2880"/>
        <w:rPr>
          <w:rFonts w:ascii="Times New Roman" w:hAnsi="Times New Roman" w:cs="Times New Roman"/>
          <w:b/>
          <w:color w:val="7030A0"/>
          <w:sz w:val="28"/>
        </w:rPr>
      </w:pPr>
      <w:r w:rsidRPr="00D90B8B">
        <w:rPr>
          <w:rFonts w:ascii="Times New Roman" w:hAnsi="Times New Roman" w:cs="Times New Roman"/>
          <w:b/>
          <w:color w:val="7030A0"/>
          <w:sz w:val="28"/>
        </w:rPr>
        <w:t xml:space="preserve">  Department of </w:t>
      </w:r>
      <w:r w:rsidR="00561AC9">
        <w:rPr>
          <w:rFonts w:ascii="Times New Roman" w:hAnsi="Times New Roman" w:cs="Times New Roman"/>
          <w:b/>
          <w:color w:val="7030A0"/>
          <w:sz w:val="28"/>
        </w:rPr>
        <w:t>Hindustani Music</w:t>
      </w:r>
    </w:p>
    <w:p w:rsidR="001910E0" w:rsidRPr="00D90B8B" w:rsidRDefault="00D90B8B" w:rsidP="00D90B8B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D90B8B">
        <w:rPr>
          <w:rFonts w:ascii="Times New Roman" w:hAnsi="Times New Roman" w:cs="Times New Roman"/>
          <w:b/>
          <w:color w:val="C00000"/>
          <w:sz w:val="24"/>
        </w:rPr>
        <w:t>The Activities conducted during the Academic Year 2021-22</w:t>
      </w:r>
    </w:p>
    <w:tbl>
      <w:tblPr>
        <w:tblStyle w:val="MediumShading1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126"/>
        <w:gridCol w:w="5954"/>
      </w:tblGrid>
      <w:tr w:rsidR="004B1B5D" w:rsidTr="001B38B8">
        <w:trPr>
          <w:cnfStyle w:val="100000000000"/>
          <w:jc w:val="center"/>
        </w:trPr>
        <w:tc>
          <w:tcPr>
            <w:cnfStyle w:val="001000000000"/>
            <w:tcW w:w="1260" w:type="dxa"/>
            <w:vAlign w:val="center"/>
          </w:tcPr>
          <w:p w:rsidR="001910E0" w:rsidRPr="00C15E35" w:rsidRDefault="001910E0" w:rsidP="00394ED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15E35">
              <w:rPr>
                <w:rFonts w:ascii="Times New Roman" w:hAnsi="Times New Roman" w:cs="Times New Roman"/>
                <w:b w:val="0"/>
                <w:sz w:val="24"/>
              </w:rPr>
              <w:t>Sl.No.</w:t>
            </w:r>
          </w:p>
        </w:tc>
        <w:tc>
          <w:tcPr>
            <w:tcW w:w="2126" w:type="dxa"/>
            <w:vAlign w:val="center"/>
          </w:tcPr>
          <w:p w:rsidR="001910E0" w:rsidRPr="00C15E35" w:rsidRDefault="001910E0" w:rsidP="00394ED6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r w:rsidRPr="00C15E35">
              <w:rPr>
                <w:rFonts w:ascii="Times New Roman" w:hAnsi="Times New Roman" w:cs="Times New Roman"/>
                <w:b w:val="0"/>
                <w:sz w:val="24"/>
              </w:rPr>
              <w:t>Date</w:t>
            </w:r>
          </w:p>
        </w:tc>
        <w:tc>
          <w:tcPr>
            <w:tcW w:w="5954" w:type="dxa"/>
            <w:vAlign w:val="center"/>
          </w:tcPr>
          <w:p w:rsidR="001910E0" w:rsidRPr="00C15E35" w:rsidRDefault="001910E0" w:rsidP="00394ED6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r w:rsidRPr="00C15E35">
              <w:rPr>
                <w:rFonts w:ascii="Times New Roman" w:hAnsi="Times New Roman" w:cs="Times New Roman"/>
                <w:b w:val="0"/>
                <w:sz w:val="24"/>
              </w:rPr>
              <w:t>Event</w:t>
            </w:r>
          </w:p>
        </w:tc>
      </w:tr>
      <w:tr w:rsidR="001C1117" w:rsidRPr="0028760A" w:rsidTr="001B38B8">
        <w:trPr>
          <w:cnfStyle w:val="000000100000"/>
          <w:jc w:val="center"/>
        </w:trPr>
        <w:tc>
          <w:tcPr>
            <w:cnfStyle w:val="001000000000"/>
            <w:tcW w:w="1260" w:type="dxa"/>
            <w:tcBorders>
              <w:bottom w:val="single" w:sz="4" w:space="0" w:color="auto"/>
            </w:tcBorders>
            <w:vAlign w:val="center"/>
          </w:tcPr>
          <w:p w:rsidR="001C1117" w:rsidRPr="0028760A" w:rsidRDefault="001C1117" w:rsidP="001C1117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C1117" w:rsidRPr="0028760A" w:rsidRDefault="00726DAD" w:rsidP="001C111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17.09.2022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C1117" w:rsidRPr="0028760A" w:rsidRDefault="00726DAD" w:rsidP="001C1117">
            <w:pPr>
              <w:spacing w:line="360" w:lineRule="auto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Annual Social Gathering and Felicitation to the Meritorious Students. </w:t>
            </w:r>
          </w:p>
        </w:tc>
      </w:tr>
      <w:tr w:rsidR="00726DAD" w:rsidRPr="0028760A" w:rsidTr="001B38B8">
        <w:trPr>
          <w:cnfStyle w:val="000000010000"/>
          <w:jc w:val="center"/>
        </w:trPr>
        <w:tc>
          <w:tcPr>
            <w:cnfStyle w:val="001000000000"/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DAD" w:rsidRPr="0028760A" w:rsidRDefault="00726DAD" w:rsidP="00726DA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AD" w:rsidRPr="0028760A" w:rsidRDefault="00726DAD" w:rsidP="00726DAD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01.11. 2021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AD" w:rsidRPr="0028760A" w:rsidRDefault="00726DAD" w:rsidP="00726DAD">
            <w:pPr>
              <w:spacing w:line="360" w:lineRule="auto"/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Celebration of Karnataka Rajyotsava</w:t>
            </w:r>
          </w:p>
        </w:tc>
      </w:tr>
      <w:tr w:rsidR="00726DAD" w:rsidRPr="0028760A" w:rsidTr="001B38B8">
        <w:trPr>
          <w:cnfStyle w:val="000000100000"/>
          <w:jc w:val="center"/>
        </w:trPr>
        <w:tc>
          <w:tcPr>
            <w:cnfStyle w:val="001000000000"/>
            <w:tcW w:w="1260" w:type="dxa"/>
            <w:tcBorders>
              <w:right w:val="single" w:sz="4" w:space="0" w:color="auto"/>
            </w:tcBorders>
            <w:vAlign w:val="center"/>
          </w:tcPr>
          <w:p w:rsidR="00726DAD" w:rsidRPr="0028760A" w:rsidRDefault="00726DAD" w:rsidP="00726DA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DAD" w:rsidRPr="0028760A" w:rsidRDefault="00726DAD" w:rsidP="00726DAD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3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26.01.2022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726DAD" w:rsidRPr="0028760A" w:rsidRDefault="00726DAD" w:rsidP="00726DAD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3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Celebration of Republic Day </w:t>
            </w:r>
          </w:p>
        </w:tc>
      </w:tr>
      <w:tr w:rsidR="00726DAD" w:rsidRPr="0028760A" w:rsidTr="001B38B8">
        <w:trPr>
          <w:cnfStyle w:val="000000010000"/>
          <w:jc w:val="center"/>
        </w:trPr>
        <w:tc>
          <w:tcPr>
            <w:cnfStyle w:val="001000000000"/>
            <w:tcW w:w="1260" w:type="dxa"/>
            <w:vAlign w:val="center"/>
          </w:tcPr>
          <w:p w:rsidR="00726DAD" w:rsidRPr="0028760A" w:rsidRDefault="00726DAD" w:rsidP="00726DA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26DAD" w:rsidRPr="0028760A" w:rsidRDefault="00726DAD" w:rsidP="00726DAD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08.02.2022</w:t>
            </w:r>
          </w:p>
        </w:tc>
        <w:tc>
          <w:tcPr>
            <w:tcW w:w="5954" w:type="dxa"/>
            <w:vAlign w:val="center"/>
          </w:tcPr>
          <w:p w:rsidR="00726DAD" w:rsidRPr="0028760A" w:rsidRDefault="00726DAD" w:rsidP="00726DAD">
            <w:pPr>
              <w:spacing w:line="360" w:lineRule="auto"/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Celebration of Subhash Chandra Bose Jayanti</w:t>
            </w:r>
          </w:p>
        </w:tc>
      </w:tr>
      <w:tr w:rsidR="00726DAD" w:rsidRPr="0028760A" w:rsidTr="001B38B8">
        <w:trPr>
          <w:cnfStyle w:val="000000100000"/>
          <w:jc w:val="center"/>
        </w:trPr>
        <w:tc>
          <w:tcPr>
            <w:cnfStyle w:val="001000000000"/>
            <w:tcW w:w="1260" w:type="dxa"/>
            <w:vAlign w:val="center"/>
          </w:tcPr>
          <w:p w:rsidR="00726DAD" w:rsidRPr="0028760A" w:rsidRDefault="00726DAD" w:rsidP="00726DA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26DAD" w:rsidRPr="0028760A" w:rsidRDefault="00726DAD" w:rsidP="00726DA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08.03.2022</w:t>
            </w:r>
          </w:p>
        </w:tc>
        <w:tc>
          <w:tcPr>
            <w:tcW w:w="5954" w:type="dxa"/>
            <w:vAlign w:val="center"/>
          </w:tcPr>
          <w:p w:rsidR="00726DAD" w:rsidRPr="0028760A" w:rsidRDefault="00726DAD" w:rsidP="00726DAD">
            <w:pPr>
              <w:spacing w:line="360" w:lineRule="auto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Celebration of International Women’s Day </w:t>
            </w:r>
          </w:p>
        </w:tc>
      </w:tr>
      <w:tr w:rsidR="00726DAD" w:rsidRPr="0028760A" w:rsidTr="001B38B8">
        <w:trPr>
          <w:cnfStyle w:val="000000010000"/>
          <w:jc w:val="center"/>
        </w:trPr>
        <w:tc>
          <w:tcPr>
            <w:cnfStyle w:val="001000000000"/>
            <w:tcW w:w="1260" w:type="dxa"/>
            <w:vAlign w:val="center"/>
          </w:tcPr>
          <w:p w:rsidR="00726DAD" w:rsidRPr="0028760A" w:rsidRDefault="00726DAD" w:rsidP="00726DA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26DAD" w:rsidRPr="0028760A" w:rsidRDefault="00726DAD" w:rsidP="00726DAD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18.07.2022</w:t>
            </w:r>
          </w:p>
        </w:tc>
        <w:tc>
          <w:tcPr>
            <w:tcW w:w="5954" w:type="dxa"/>
            <w:vAlign w:val="center"/>
          </w:tcPr>
          <w:p w:rsidR="00726DAD" w:rsidRPr="0028760A" w:rsidRDefault="00726DAD" w:rsidP="00726DAD">
            <w:pPr>
              <w:spacing w:line="360" w:lineRule="auto"/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Ted- Talk</w:t>
            </w:r>
          </w:p>
        </w:tc>
      </w:tr>
      <w:tr w:rsidR="00726DAD" w:rsidRPr="0028760A" w:rsidTr="001B38B8">
        <w:trPr>
          <w:cnfStyle w:val="000000100000"/>
          <w:jc w:val="center"/>
        </w:trPr>
        <w:tc>
          <w:tcPr>
            <w:cnfStyle w:val="001000000000"/>
            <w:tcW w:w="1260" w:type="dxa"/>
            <w:vAlign w:val="center"/>
          </w:tcPr>
          <w:p w:rsidR="00726DAD" w:rsidRPr="0028760A" w:rsidRDefault="00726DAD" w:rsidP="00726DA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26DAD" w:rsidRPr="0028760A" w:rsidRDefault="00726DAD" w:rsidP="00726DA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14.08.2022</w:t>
            </w:r>
          </w:p>
        </w:tc>
        <w:tc>
          <w:tcPr>
            <w:tcW w:w="5954" w:type="dxa"/>
            <w:vAlign w:val="center"/>
          </w:tcPr>
          <w:p w:rsidR="00726DAD" w:rsidRPr="0028760A" w:rsidRDefault="00726DAD" w:rsidP="00726DAD">
            <w:pPr>
              <w:spacing w:line="360" w:lineRule="auto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Azadi Ka Amrit Mahotsava, Har GharTiranga Abhiyan held at SS campus by holding 900 meter National Flag</w:t>
            </w:r>
          </w:p>
        </w:tc>
      </w:tr>
      <w:tr w:rsidR="00726DAD" w:rsidRPr="0028760A" w:rsidTr="001B38B8">
        <w:trPr>
          <w:cnfStyle w:val="000000010000"/>
          <w:jc w:val="center"/>
        </w:trPr>
        <w:tc>
          <w:tcPr>
            <w:cnfStyle w:val="001000000000"/>
            <w:tcW w:w="1260" w:type="dxa"/>
            <w:vAlign w:val="center"/>
          </w:tcPr>
          <w:p w:rsidR="00726DAD" w:rsidRPr="0028760A" w:rsidRDefault="00726DAD" w:rsidP="00726DA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26DAD" w:rsidRPr="0028760A" w:rsidRDefault="00726DAD" w:rsidP="00726DAD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15.08.2022</w:t>
            </w:r>
          </w:p>
        </w:tc>
        <w:tc>
          <w:tcPr>
            <w:tcW w:w="5954" w:type="dxa"/>
            <w:vAlign w:val="center"/>
          </w:tcPr>
          <w:p w:rsidR="00726DAD" w:rsidRPr="0028760A" w:rsidRDefault="00726DAD" w:rsidP="00726DAD">
            <w:pPr>
              <w:spacing w:line="360" w:lineRule="auto"/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Celebration of Independence Day </w:t>
            </w:r>
          </w:p>
        </w:tc>
      </w:tr>
      <w:tr w:rsidR="00726DAD" w:rsidRPr="0028760A" w:rsidTr="00726DAD">
        <w:trPr>
          <w:cnfStyle w:val="000000100000"/>
          <w:jc w:val="center"/>
        </w:trPr>
        <w:tc>
          <w:tcPr>
            <w:cnfStyle w:val="001000000000"/>
            <w:tcW w:w="1260" w:type="dxa"/>
            <w:vAlign w:val="center"/>
          </w:tcPr>
          <w:p w:rsidR="00726DAD" w:rsidRPr="0028760A" w:rsidRDefault="00726DAD" w:rsidP="00726DA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26DAD" w:rsidRPr="0028760A" w:rsidRDefault="00726DAD" w:rsidP="00726DAD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3"/>
              </w:rPr>
              <w:t>30.08.2022</w:t>
            </w:r>
          </w:p>
        </w:tc>
        <w:tc>
          <w:tcPr>
            <w:tcW w:w="5954" w:type="dxa"/>
            <w:vAlign w:val="center"/>
          </w:tcPr>
          <w:p w:rsidR="00726DAD" w:rsidRPr="0028760A" w:rsidRDefault="00726DAD" w:rsidP="00726DAD">
            <w:pPr>
              <w:spacing w:line="360" w:lineRule="auto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8760A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3"/>
              </w:rPr>
              <w:t xml:space="preserve">Farewell for Final Year Students and Annual Social Gathering </w:t>
            </w:r>
          </w:p>
        </w:tc>
      </w:tr>
      <w:tr w:rsidR="00726DAD" w:rsidRPr="0028760A" w:rsidTr="001B38B8">
        <w:trPr>
          <w:cnfStyle w:val="000000010000"/>
          <w:jc w:val="center"/>
        </w:trPr>
        <w:tc>
          <w:tcPr>
            <w:cnfStyle w:val="001000000000"/>
            <w:tcW w:w="1260" w:type="dxa"/>
            <w:tcBorders>
              <w:bottom w:val="single" w:sz="4" w:space="0" w:color="auto"/>
            </w:tcBorders>
            <w:vAlign w:val="center"/>
          </w:tcPr>
          <w:p w:rsidR="00726DAD" w:rsidRPr="0028760A" w:rsidRDefault="00726DAD" w:rsidP="00726DA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26DAD" w:rsidRPr="0028760A" w:rsidRDefault="00726DAD" w:rsidP="00726DAD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3"/>
              </w:rPr>
            </w:pPr>
            <w:r w:rsidRPr="0028760A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3"/>
              </w:rPr>
              <w:t>06.09.2022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26DAD" w:rsidRPr="0028760A" w:rsidRDefault="00726DAD" w:rsidP="00726DAD">
            <w:pPr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3"/>
              </w:rPr>
            </w:pPr>
            <w:r w:rsidRPr="0028760A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3"/>
              </w:rPr>
              <w:t xml:space="preserve"> Vachana GayanaSamavesh held at Karnataka State Akkamahadevi Women’s University. </w:t>
            </w:r>
          </w:p>
        </w:tc>
      </w:tr>
    </w:tbl>
    <w:p w:rsidR="00C05091" w:rsidRPr="0028760A" w:rsidRDefault="00C05091" w:rsidP="001910E0">
      <w:pPr>
        <w:rPr>
          <w:rFonts w:ascii="Times New Roman" w:hAnsi="Times New Roman" w:cs="Times New Roman"/>
          <w:bCs/>
          <w:color w:val="FF0000"/>
          <w:sz w:val="24"/>
        </w:rPr>
      </w:pPr>
    </w:p>
    <w:p w:rsidR="001C1117" w:rsidRPr="001C19E0" w:rsidRDefault="001C1117" w:rsidP="001910E0">
      <w:pPr>
        <w:rPr>
          <w:rFonts w:ascii="Times New Roman" w:hAnsi="Times New Roman" w:cs="Times New Roman"/>
          <w:b/>
          <w:color w:val="FF0000"/>
          <w:sz w:val="24"/>
        </w:rPr>
      </w:pPr>
    </w:p>
    <w:sectPr w:rsidR="001C1117" w:rsidRPr="001C19E0" w:rsidSect="006F2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63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0A" w:rsidRDefault="0088410A" w:rsidP="00BF7275">
      <w:pPr>
        <w:spacing w:after="0" w:line="240" w:lineRule="auto"/>
      </w:pPr>
      <w:r>
        <w:separator/>
      </w:r>
    </w:p>
  </w:endnote>
  <w:endnote w:type="continuationSeparator" w:id="1">
    <w:p w:rsidR="0088410A" w:rsidRDefault="0088410A" w:rsidP="00BF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75" w:rsidRDefault="00BF72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75" w:rsidRDefault="00BF72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75" w:rsidRDefault="00BF7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0A" w:rsidRDefault="0088410A" w:rsidP="00BF7275">
      <w:pPr>
        <w:spacing w:after="0" w:line="240" w:lineRule="auto"/>
      </w:pPr>
      <w:r>
        <w:separator/>
      </w:r>
    </w:p>
  </w:footnote>
  <w:footnote w:type="continuationSeparator" w:id="1">
    <w:p w:rsidR="0088410A" w:rsidRDefault="0088410A" w:rsidP="00BF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75" w:rsidRDefault="00BF72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75" w:rsidRDefault="00BF72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75" w:rsidRDefault="00BF7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E3"/>
    <w:multiLevelType w:val="hybridMultilevel"/>
    <w:tmpl w:val="C1BA7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3E93"/>
    <w:multiLevelType w:val="hybridMultilevel"/>
    <w:tmpl w:val="A58EDCEC"/>
    <w:lvl w:ilvl="0" w:tplc="154C53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3A12"/>
    <w:multiLevelType w:val="hybridMultilevel"/>
    <w:tmpl w:val="EB76CCF8"/>
    <w:lvl w:ilvl="0" w:tplc="18C45C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068D"/>
    <w:multiLevelType w:val="hybridMultilevel"/>
    <w:tmpl w:val="093EFE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9B536C"/>
    <w:multiLevelType w:val="hybridMultilevel"/>
    <w:tmpl w:val="313877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E432E"/>
    <w:multiLevelType w:val="hybridMultilevel"/>
    <w:tmpl w:val="19AC4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38AF"/>
    <w:multiLevelType w:val="hybridMultilevel"/>
    <w:tmpl w:val="C40A3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E6FCE"/>
    <w:multiLevelType w:val="hybridMultilevel"/>
    <w:tmpl w:val="DD324958"/>
    <w:lvl w:ilvl="0" w:tplc="CB0C1F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A79DA"/>
    <w:multiLevelType w:val="hybridMultilevel"/>
    <w:tmpl w:val="F57C3B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2D7FD5"/>
    <w:multiLevelType w:val="hybridMultilevel"/>
    <w:tmpl w:val="AF3AC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0655"/>
    <w:multiLevelType w:val="hybridMultilevel"/>
    <w:tmpl w:val="5738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354EB"/>
    <w:multiLevelType w:val="hybridMultilevel"/>
    <w:tmpl w:val="5ED0D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B2AD1"/>
    <w:multiLevelType w:val="hybridMultilevel"/>
    <w:tmpl w:val="1D861BBC"/>
    <w:lvl w:ilvl="0" w:tplc="CB0C1F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A5C80"/>
    <w:multiLevelType w:val="hybridMultilevel"/>
    <w:tmpl w:val="B5144B5C"/>
    <w:lvl w:ilvl="0" w:tplc="2004B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65E33"/>
    <w:multiLevelType w:val="hybridMultilevel"/>
    <w:tmpl w:val="DAC8B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B2E030A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025D0"/>
    <w:multiLevelType w:val="hybridMultilevel"/>
    <w:tmpl w:val="8E5012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D54CB"/>
    <w:multiLevelType w:val="hybridMultilevel"/>
    <w:tmpl w:val="85A8F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6E96"/>
    <w:multiLevelType w:val="hybridMultilevel"/>
    <w:tmpl w:val="6B60B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B14A5"/>
    <w:multiLevelType w:val="hybridMultilevel"/>
    <w:tmpl w:val="28E079EE"/>
    <w:lvl w:ilvl="0" w:tplc="DD6028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0317A"/>
    <w:multiLevelType w:val="hybridMultilevel"/>
    <w:tmpl w:val="A950E63C"/>
    <w:lvl w:ilvl="0" w:tplc="D9B6CA3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3B711A"/>
    <w:multiLevelType w:val="hybridMultilevel"/>
    <w:tmpl w:val="2A823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05A53"/>
    <w:multiLevelType w:val="hybridMultilevel"/>
    <w:tmpl w:val="6FA47F7E"/>
    <w:lvl w:ilvl="0" w:tplc="CB0C1F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F70A6"/>
    <w:multiLevelType w:val="hybridMultilevel"/>
    <w:tmpl w:val="DEC82986"/>
    <w:lvl w:ilvl="0" w:tplc="3EA81A4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8"/>
  </w:num>
  <w:num w:numId="5">
    <w:abstractNumId w:val="3"/>
  </w:num>
  <w:num w:numId="6">
    <w:abstractNumId w:val="22"/>
  </w:num>
  <w:num w:numId="7">
    <w:abstractNumId w:val="17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19"/>
  </w:num>
  <w:num w:numId="13">
    <w:abstractNumId w:val="11"/>
  </w:num>
  <w:num w:numId="14">
    <w:abstractNumId w:val="5"/>
  </w:num>
  <w:num w:numId="15">
    <w:abstractNumId w:val="21"/>
  </w:num>
  <w:num w:numId="16">
    <w:abstractNumId w:val="6"/>
  </w:num>
  <w:num w:numId="17">
    <w:abstractNumId w:val="7"/>
  </w:num>
  <w:num w:numId="18">
    <w:abstractNumId w:val="0"/>
  </w:num>
  <w:num w:numId="19">
    <w:abstractNumId w:val="12"/>
  </w:num>
  <w:num w:numId="20">
    <w:abstractNumId w:val="14"/>
  </w:num>
  <w:num w:numId="21">
    <w:abstractNumId w:val="20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2757FF"/>
    <w:rsid w:val="000660AF"/>
    <w:rsid w:val="001421D9"/>
    <w:rsid w:val="00184AD7"/>
    <w:rsid w:val="001910E0"/>
    <w:rsid w:val="001B38B8"/>
    <w:rsid w:val="001C1117"/>
    <w:rsid w:val="001C19E0"/>
    <w:rsid w:val="002757FF"/>
    <w:rsid w:val="0028760A"/>
    <w:rsid w:val="0030339F"/>
    <w:rsid w:val="00394ED6"/>
    <w:rsid w:val="004B1B5D"/>
    <w:rsid w:val="00513585"/>
    <w:rsid w:val="00520F2F"/>
    <w:rsid w:val="00561835"/>
    <w:rsid w:val="00561AC9"/>
    <w:rsid w:val="00607CED"/>
    <w:rsid w:val="006E6B35"/>
    <w:rsid w:val="006F22E8"/>
    <w:rsid w:val="007217C0"/>
    <w:rsid w:val="00726DAD"/>
    <w:rsid w:val="0088410A"/>
    <w:rsid w:val="008B1242"/>
    <w:rsid w:val="00970E0D"/>
    <w:rsid w:val="00992846"/>
    <w:rsid w:val="009B466C"/>
    <w:rsid w:val="009D0E64"/>
    <w:rsid w:val="00A117A3"/>
    <w:rsid w:val="00A318ED"/>
    <w:rsid w:val="00A64722"/>
    <w:rsid w:val="00AB7CC3"/>
    <w:rsid w:val="00AE0330"/>
    <w:rsid w:val="00BC6F90"/>
    <w:rsid w:val="00BF7275"/>
    <w:rsid w:val="00C05091"/>
    <w:rsid w:val="00C11D25"/>
    <w:rsid w:val="00C15E35"/>
    <w:rsid w:val="00D90B8B"/>
    <w:rsid w:val="00DF201A"/>
    <w:rsid w:val="00E61ED6"/>
    <w:rsid w:val="00E96223"/>
    <w:rsid w:val="00EC33E6"/>
    <w:rsid w:val="00EE1E81"/>
    <w:rsid w:val="00F34183"/>
    <w:rsid w:val="00FD08C5"/>
    <w:rsid w:val="00FE26A4"/>
    <w:rsid w:val="00FE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FF"/>
    <w:pPr>
      <w:ind w:left="720"/>
      <w:contextualSpacing/>
    </w:pPr>
  </w:style>
  <w:style w:type="table" w:styleId="TableGrid">
    <w:name w:val="Table Grid"/>
    <w:basedOn w:val="TableNormal"/>
    <w:uiPriority w:val="59"/>
    <w:rsid w:val="00191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C15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75"/>
  </w:style>
  <w:style w:type="paragraph" w:styleId="Footer">
    <w:name w:val="footer"/>
    <w:basedOn w:val="Normal"/>
    <w:link w:val="FooterChar"/>
    <w:uiPriority w:val="99"/>
    <w:unhideWhenUsed/>
    <w:rsid w:val="00B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User</cp:lastModifiedBy>
  <cp:revision>2</cp:revision>
  <dcterms:created xsi:type="dcterms:W3CDTF">2022-10-02T16:29:00Z</dcterms:created>
  <dcterms:modified xsi:type="dcterms:W3CDTF">2022-10-02T16:29:00Z</dcterms:modified>
</cp:coreProperties>
</file>